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-576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0065-01-2024-002497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</w:t>
      </w:r>
      <w:r>
        <w:rPr>
          <w:rFonts w:ascii="Times New Roman" w:eastAsia="Times New Roman" w:hAnsi="Times New Roman" w:cs="Times New Roman"/>
          <w:sz w:val="25"/>
          <w:szCs w:val="25"/>
        </w:rPr>
        <w:t>рации, русским языком владеющей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прожива</w:t>
      </w:r>
      <w:r>
        <w:rPr>
          <w:rFonts w:ascii="Times New Roman" w:eastAsia="Times New Roman" w:hAnsi="Times New Roman" w:cs="Times New Roman"/>
          <w:sz w:val="25"/>
          <w:szCs w:val="25"/>
        </w:rPr>
        <w:t>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ХМАО-Югра, </w:t>
      </w:r>
      <w:r>
        <w:rPr>
          <w:rStyle w:val="cat-UserDefinedgrp-36rplc-1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20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>лу 06.10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05</w:t>
      </w:r>
      <w:r>
        <w:rPr>
          <w:rFonts w:ascii="Times New Roman" w:eastAsia="Times New Roman" w:hAnsi="Times New Roman" w:cs="Times New Roman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Нестерова </w:t>
      </w:r>
      <w:r>
        <w:rPr>
          <w:rStyle w:val="cat-UserDefinedgrp-37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Нестеровой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39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>у 06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Style w:val="cat-UserDefinedgrp-40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39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Нестеровой </w:t>
      </w:r>
      <w:r>
        <w:rPr>
          <w:rStyle w:val="cat-UserDefinedgrp-39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Нестерову </w:t>
      </w:r>
      <w:r>
        <w:rPr>
          <w:rStyle w:val="cat-UserDefinedgrp-41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инистративного штрафа размере 4 000 (четырех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0412365400675005762420175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2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41rplc-42">
    <w:name w:val="cat-UserDefined grp-41 rplc-42"/>
    <w:basedOn w:val="DefaultParagraphFont"/>
  </w:style>
  <w:style w:type="character" w:customStyle="1" w:styleId="cat-UserDefinedgrp-42rplc-54">
    <w:name w:val="cat-UserDefined grp-42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